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królewską szatę, zasiadł na tronie, aby publicznie do nich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ubrany w szaty królewskie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pewnego Herod oblekłszy się w szatę królewską i siadłszy na stolicy, uczynił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naznaczonego Herod, oblókszy się w szatę królewską, siadł na stolicy i 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miał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odziany w szatę królewską, zasiadł na tronie i w obecności ludu wygłaszał do nich mowę;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przemawiał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włożył szaty królewskie, usiadł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wyznaczonym dniu Herod, ubrany w szaty królewskie, zasiadł na trybunie i przemówił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oznaczonym dniu Herod przywdział szaty królewskie i zasiadł na tronie, aby wygłosić do nich mowę w obecności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przywdział szaty królewskie, zasiadł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призначеного дня Ірод, зодягнутий у царські шати і сівши на судищі, говорив до них з гордістю.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ustalonego dnia, Herod włożył królewskie szaty, zasiadł na trybunie oraz publicznie do nich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dzień i Herod w swych szatach królewskich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 odział się w szatę królewską i zasiadłszy w fotelu sędziowskim, zaczął do nich wygłaszać publiczną przemowę.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wyznaczonym na odpowiedź, Agryppa włożył królewskie szaty, zasiadł na tronie i publicznie do nich przemówił.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2024-04-26T01:36:29Z</dcterms:modified>
</cp:coreProperties>
</file>