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szerzyło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rosło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rozszerzało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rozrastało się i mnożyło.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Słowo Boże wszędzie się rozpowszechniało.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słowo Boże wzrastało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зростало і множилося.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dalej rosło i szerzyło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rosło i się rozprzestrzeniało.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wzmacniał się i rozszerzał.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2024-04-23T12:24:29Z</dcterms:modified>
</cp:coreProperties>
</file>