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3813"/>
        <w:gridCol w:w="3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Boga wzrastało i mnożyło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&lt;x&gt;510 6:7&lt;/x&gt;; &lt;x&gt;510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2024-04-20T12:14:24Z</dcterms:modified>
</cp:coreProperties>
</file>