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posłannictwa, wrócili z Jerozolimy, zabierając przy tym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po wykonaniu posługi wrócili z Jerozolimy, zabierając ze 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Saul wrócili się z Jeruzalemu, wykonawszy posługę, wziąwszy z sobą Jana, którego nazywano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i Szaweł wrócili się z Jeruzalem, wykonawszy posługę, wziąwszy Jana, którego nazwano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i Szaweł, wypełniwszy swoje zadania, powrócili z Jeruzalem, zabierając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spełniwszy posłannictwo, powrócili z Jerozolimy, zabrawszy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natomiast i Szaweł, gdy wypełnili swoje zadanie, powrócili z Jeruzalem, zabierając z 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Szaweł wypełnili swoje zadanie, powrócili z Jeruzalem, zabierając ze sobą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wypełnieniu zadania w Jeruzalem wrócili Barnaba i Szaweł, zabierając z sobą Jana, zwanego też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Saul spełnili swoje zadanie i zabierając ze sobą Jana, nazywanego Markiem, wrócili z Jerozolimy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Szaweł wykonali swe zadanie i wrócili z Jerozolimy, zabierając ze sobą Jana, którego nazywano także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й Савло, скінчивши службу, повернулися до Єрусалима, взявши Івана, званого Марком.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i Saul po wypełnieniu służby wrócili z Jerozolimy, biorąc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i Sza'ul, wypełniwszy swe zadanie, powrócili z Jeruszalaim, prowadząc ze sobą Jochanana o przydomku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Barnabas i Saul zakończyli w Jerozolimie rozdzielanie doraźnej pomocy, powrócili, zabierając ze sobą Jana, który miał przydomek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 Pawłem zawieźli dary do Jerozolimy i wrócili do Antiochii, zabierając ze sobą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2024-04-23T13:49:06Z</dcterms:modified>
</cp:coreProperties>
</file>