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więc Piotr strzeżony w więzieniu, zgromadzenie zaś usilnie zanosiło modlitwę* o niego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Piotr był strzeżony w strażnicy. Modlitwa zaś była żarliwie stająca się* przez (społeczność) wywołanych do Boga za 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&lt;x&gt;520 15:30-31&lt;/x&gt;; &lt;x&gt;560 6:18&lt;/x&gt;;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zanoszona.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2024-04-26T06:17:07Z</dcterms:modified>
</cp:coreProperties>
</file>