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ręka Pana na tobie i będziesz niewidomy nie widząc słońca aż do pory od razu zaś spadł na niego mrok i ciemność i krążąc dokoła szukał prowadzących za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ręka Pana na tobie,* i będziesz ślepy, i nie będziesz oglądał słońca – do czasu. Natychmiast też ogarnęły go mrok i ciemność, a chodząc wokół, szukał, kto by go poprowadził za rękę.**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ręka Pana przeciwko tobie, i będziesz ślepy, nie widząc słońca aż do czasu". Natychmiast spadło na niego zaćmienie i ciemność i krążąc dokoła szukał prowadzących za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ręka Pana na tobie i będziesz niewidomy nie widząc słońca aż do pory od razu zaś spadł na niego mrok i ciemność i krążąc dokoła szukał prowadzących za rękę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9:3&lt;/x&gt;; &lt;x&gt;230 32:4&lt;/x&gt;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19:11&lt;/x&gt;; &lt;x&gt;510 9:8&lt;/x&gt;; &lt;x&gt;510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2024-05-08T13:14:14Z</dcterms:modified>
</cp:coreProperties>
</file>