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wytępieniu siedmiu narodów z ziemi kananejskiej,* dał im ich ziemię w dziedzictwo**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zniszczywszy ludów siedem w ziemi Kanaan, przydzielił jako dziedzictwo (tę) ziemię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wytępił z Kanaanu siedem narodów, dał im ich ziemię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wytępił siedem narodów w ziemi Kanaan, rozdzielił przez losowanie między nich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wygładziwszy siedm narodów w ziemi Chananejskiej, losem rozdzielił między nie onę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wygładziwszy siedm narodów w ziemi Chananejskiej, losem im podzielił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wytępiwszy siedem szczepów w ziemi Kanaan, oddał im ziemię ich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wytępił siedem narodów z ziemi kanaanejskiej, i dał im ziemię ich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wytępił siedem szczepów w ziemi Kanaan, oddał im w dziedzictwo 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wyniszczył siedem narodów kananejskich, oddając im w dziedzictwo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siedem plemion usunął z terenów Kanaanu, a ziemię ich dał im w dziedzictwo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narodów wytrzebił w kraju Kanaan, a ich ziemie oddał im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wyniszczył siedem szczepów w ziemi Kanaanʼ, a mniej więcej po czterystu pięćdziesięciu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Підкоривши сім народів у Ханаанській землі, дав у спадщину їхню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siedem ludów w ziemi Kanaana, a tą ziemię zostawił jako 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wytracił siedem narodów w ziemi Kena'an, dał ziemię ich swemu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Zgładziwszy siedem narodów w ziemi Kanaan, losem Rozdzielił między nich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także siedem plemion ziemi Kanaan i dał ten kraj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14:1&lt;/x&gt;; &lt;x&gt;230 78:55&lt;/x&gt;; &lt;x&gt;510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2024-05-08T22:30:19Z</dcterms:modified>
</cp:coreProperties>
</file>