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swe nogi! Wówczas zerwał się – i zaczął chodzić.*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wielkim głosem: "Podnieś się na nogi twe wyprostowany". I skoczył i 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2024-05-01T20:19:20Z</dcterms:modified>
</cp:coreProperties>
</file>