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tłumy zobaczyły, czego dokonał Paweł, podniosły swój głos i zaczęły mówić po likaońsku: Bogowie podobni ludziom zstąpili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zobaczywszy, co uczynił Paweł, podniosły głos ich, po likaońsku mówiąc: "Bogowie upodobnieni (do) ludzi zeszli do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zobaczywszy co uczynił Paweł podniosły głos ich po lakońsku mówiąc bogowie zostawszy upodobnionymi ludziom zeszli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8:10&lt;/x&gt;;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2024-05-01T17:30:18Z</dcterms:modified>
</cp:coreProperties>
</file>