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szaty* i przyskoczyli do tłumu, krzycząc: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wysłannicy Barnaba i Paweł, rozdarłszy szaty ich*, wskoczyli w tłum, krzycząc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37:29&lt;/x&gt;; &lt;x&gt;470 26:65&lt;/x&gt;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2024-05-01T13:12:22Z</dcterms:modified>
</cp:coreProperties>
</file>