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Żydzi, nakłonili tłumy do swoich racji, ukamienowali Pawła i — w przekonaniu, że nie żyje — wywlekli go poza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nadeszli Żydzi, którzy namówiwszy lud, ukamienowali Pawła i wywlekli go za miasto, myśląc,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nadeszli z Antyjochyi i z Ikonii Żydowie, którzy namówiwszy lud i ukamionowawszy Pawła, wywlekli za miasto, mniemając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wstawszy, wszedł do miasta, a nazajutrz wyszedł do Derben z Barnabaszem.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z Antiochii i z Ikonium Żydzi i namówiwszy tłum, ukamienowali Pawła i 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Ikonium. Podburzyli tłum, ukamienowali Pawła, i przekonani, że nie żyje, wywlekli go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 i podjudzili tłum, tak że obrzucono Pawła kamieniami i wywleczono go poza miasto, sądząc, że już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Ikonium; podburzyli tłum i ukamienowali Pawła, a przekonani o tym, że nie żyje, wywlekli go 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 podburzając tłumy, obrzucali Pawła kamieniami i wywlekli go za miasto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Антіохії та Іконії юдеї і, підбурюючи людей, побили Павла камінням, витягли його за місто, думаючи,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Antiochii i Ikonium przyszli Żydzi, którzy przekonali tłumy; zatem ukamienowali Pawła oraz 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Antiochii i Ikonium przyszli jacyś niewierzący Żydzi. Zdobyli posłuch u tłumu, ukamienowali Sza'ula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jednak Żydzi z Antiochii oraz Ikonium i przekonali tłumy, tak iż ukamienowali Pawła i wywlekli go za miasto, mniemając,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przybyli z Antiochii i Ikonium żydowscy przywódcy, którzy podburzyli tłumy. Wtedy obrzucono Pawła kamieniami i wywleczono go za miasto, sądząc, że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2024-05-01T14:48:38Z</dcterms:modified>
</cp:coreProperties>
</file>