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którzy nie okazują posłuszeństwa Judejczycy wzbudzili i uczynili złymi dusze pogan przeciw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nieposłuszni* Żydzi** podburzyli*** i wrogo nastawili**** dusze pogan przeciw braciom.*****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zaś, (którzy nie ulegli), Judejczycy wzbudzili i uczynili złymi dusze pogan przeciw braciom*.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którzy nie okazują posłuszeństwa Judejczycy wzbudzili i uczynili złymi dusze pogan przeciw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Żydzi jednak, którzy odmówili posłuszeństwa głoszonemu poselstwu, zbuntowali pogan i zwrócili ich przeciw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Żydzi, którzy nie uwierzyli, podburzyli i rozjątrzyli serca pogan przeciwko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Żydowie, którzy nie uwierzyli, podburzyli i zajątrzyli serca pogan przeciwko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Żydowie, którzy niewierni byli, pobudzili i ku gniewowi wzruszyli serca pogańskie przeciw braciej.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Żydzi, którzy nie uwierzyli, podburzyli i źle usposobili pogan wobec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Żydzi, którzy nie uwierzyli, podjudzili i rozjątrzyli pogan przeciwko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Żydzi, którzy nie uwierzyli, podburzyli pogan i usposobili wrogo do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Żydzi, którzy nie dali się im przekonać, podburzyli i wrogo nastawili pogan do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Nieprzejednani natomiast Żydzi podburzyli i złością napełnili dusze pogan przeciwko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Żydzi jednak, którzy nie dali się przekonać, podburzyli i rozjątrzyli pogan przeciwko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 spośród Żydów, którzy nie uwierzyli, podburzali i źle usposabiali pogan przeciw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 юдеї, що не повірили, підбурювали і ятрили душі поган проти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Żydzi, którzy nie uwierzyli, podburzyli i zrujnowali serca pogan przeciwko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Żydzi, którzy nie dali się przekonać, podburzyli nie-Żydów i zatruli ich myśli przeciwko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Żydzi, którzy nie uwierzyli, podburzyli i nieprzychylnie nastawili przeciwko braciom dusze ludzi z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Żydzi odrzucili dobrą nowinę i zbuntowali przeciwko nim także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nieposłuszni, ἀπειθήσαντες, lub: ci, którzy odmówili posłuszeństwa.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13:50&lt;/x&gt;; &lt;x&gt;510 17:5&lt;/x&gt;; &lt;x&gt;510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wzbudzili złość; zatruli umysły.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12:17&lt;/x&gt;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Tak nazywali siebie chrześcijanie. Tu głównie o Pawle i Barnabie.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2024-05-01T17:44:57Z</dcterms:modified>
</cp:coreProperties>
</file>