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89"/>
        <w:gridCol w:w="53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którzy nie okazują posłuszeństwa Judejczycy wzbudzili i uczynili złymi dusze pogan przeciw braciom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nieposłuszni* Żydzi** podburzyli*** i wrogo nastawili**** dusze pogan przeciw braciom.*****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(Ci) zaś, (którzy nie ulegli), Judejczycy wzbudzili i uczynili złymi dusze pogan przeciw braciom*.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 zaś którzy nie okazują posłuszeństwa Judejczycy wzbudzili i uczynili złymi dusze pogan przeciw braciom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nieposłuszni, ἀπειθήσαντες, lub: ci, którzy odmówili posłuszeństwa.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13:45&lt;/x&gt;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13:50&lt;/x&gt;; &lt;x&gt;510 17:5&lt;/x&gt;; &lt;x&gt;510 21:27&lt;/x&gt;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wzbudzili złość; zatruli umysły.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12:17&lt;/x&gt;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Tak nazywali siebie chrześcijanie. Tu głównie o Pawle i Barnabie.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2024-05-01T21:01:52Z</dcterms:modified>
</cp:coreProperties>
</file>