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3590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Słowo w Perge, zeszli do Atalii,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powiedziawszy w Perge słowo zeszli do Attalii.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w Perge Słowo zeszli do Atalii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2024-05-01T18:29:13Z</dcterms:modified>
</cp:coreProperties>
</file>