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3"/>
        <w:gridCol w:w="4028"/>
        <w:gridCol w:w="3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byli głoszącymi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głosili ewangelię.*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głoszącymi dobrą nowinę byli*.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byli głoszącymi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 realizował  plan  docierania  do ośrodków wpływów.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11:19-20&lt;/x&gt;; &lt;x&gt;510 13:32&lt;/x&gt;; 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"głosili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2024-05-01T20:08:59Z</dcterms:modified>
</cp:coreProperties>
</file>