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 który spojrzawszy wprost na niego i zobaczywszy że wiarę ma zostać uzdrowionym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 przemawiającego Pawła, który gdy mu się przypatrzył i dostrzegł, że ma wiarę,* by być zbawiony,**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usłyszał Pawła mówiącego, który popatrzywszy wprost na niego i zobaczywszy, że ma wiarę, (aby) zostać zbawionym,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 który spojrzawszy wprost (na) niego i zobaczywszy że wiarę ma zostać uzdrowionym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zbawiony, σωθῆναι, por. &lt;x&gt;470 19:25&lt;/x&gt; (&lt;x&gt;480 10:26&lt;/x&gt;; &lt;x&gt;490 18:23&lt;/x&gt;); &lt;x&gt;510 4:12&lt;/x&gt;;&lt;x&gt;510 15:1&lt;/x&gt;, 11; &lt;x&gt;600 2:10&lt;/x&gt;; &lt;x&gt;610 2:4&lt;/x&gt;; ocalony : &lt;x&gt;510 27:31&lt;/x&gt;; tu: uzdrowiony.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2024-05-01T17:06:25Z</dcterms:modified>
</cp:coreProperties>
</file>