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Judei natomiast przybyli pewni ludzie, którzy zaczęli nauczać braci, że jeśli nie zostaną obrzezani zgodnie ze zwyczajem Mojżesza, nie dostąpią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przybysze z Judei nauczali braci: Jeśli nie zostaniecie obrzezani według zwyczaju Mojżesza,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przyszedłszy z Judzkiej ziemi, nauczali braci: Iż jeźli się nie obrzeżecie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przyszedszy z Żydowskiej ziemie, nauczali bracią: Iż jeśli się nie obrzeżecie wedle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Jeżeli się nie poddacie obrzezaniu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ludzie, którzy przybyli z Judei, nauczali braci: Jeśli nie zostaliście obrzezani według zwyczaju Mojżeszowego, nie możecie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przybysze z Judei nauczali braci: Jeśli się nie poddacie obrzezaniu według zwyczaju Mojżeszowego,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pewni ludzie z Judei i przekonywali braci: „Nie będziecie zbawieni, jeżeli nie poddacie się obrzezaniu, zgodnie z nakazami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[ludzie] przybyli z Judei i pouczali braci: „Jeśli nie poddacie się obrzezaniu zgodnie ze zwyczajem Mojżeszowym, nie możecie dostąpić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ludzie, którzy przybyli z Judei do Antiochii, oświadczyli tamtejszym chrześcijanom: - Jeśli nie poddacie się aktowi obrzezania zgodnie z Prawem Mojżesza, nie możecie liczyć na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przybywający z Judei nauczali braci: ʼJeżeli nie zostaniecie obrzezani według zwyczaju Mojżeszowego, nie możecie być zbawieniʼ.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дехто, прийшовши з Юдеї, навчав братів: Коли не обріжетеся, за звичаєм Мойсея, не можете спастися.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zeszli z Judei oraz nauczali braci, że jeśli nie dacie się obrzezać według zwyczaju Mojżesza, nie możecie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jacyś ludzie zeszli do Antiochii od strony J'hudy i jęli nauczać braci: "Nie możecie być zbawieni, jeśli nie dacie się obrzezać w sposób, jaki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Judei przybyli pewni ludzie i zaczęli nauczać braci: ”Jeśli nie dacie się obrzezać według zwyczaju Mojżeszowego, to nie będziecie mogli dostąpić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przyszło z Judei kilku ludzi, którzy zaczęli nauczać wierzących: „Jeśli nie poddacie się obrzędowi obrzezania, nakazanemu przez Mojżesza, nie będziecie zbawieni”.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2024-04-27T18:43:40Z</dcterms:modified>
</cp:coreProperties>
</file>