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1"/>
        <w:gridCol w:w="56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przez łaskę Pana Jezusa Pomazańca wierzymy zostać zbawionymi według którego sposobu i oni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Wierzymy przecież, że jesteśmy zbawieni przez łaskę Pana Jezusa* – tak samo jak i oni.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przez łaskę Pana, Jezusa, wierzymy, (że) zostać zbawieni*, według którego sposobu i oni**".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przez łaskę Pana Jezusa Pomazańca wierzymy zostać zbawionymi według którego sposobu i oni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wierzymy, że zostaliśmy zbawieni dzięki łasce Pana Jezusa — zupełnie tak samo, jak 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wierzymy, że przez łaskę Pana Jezusa Chrystusa będziemy zbawieni, tak samo i 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przez łaskę Pana Jezusa Chrystusa wierzymy, iż będziemy zbawieni tym sposobem, jako i 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przez łaskę Pana Jezusa Chrystusa wierzymy, iż będziem zbawieni, tak jako i 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Wierzymy przecież, że będziemy zbawieni przez łaskę Pana Jezusa tak samo jak 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Wierzymy przecież, że zbawieni będziemy przez łaskę Pana Jezusa, tak samo jak i 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Wierzymy przecież, że będziemy zbawieni przez łaskę Pana Jezusa, tak samo jak i 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Wierzymy, że dzięki łasce Pana Jezusa będziemy zbawieni, tak samo jak oni”.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wierzymy, że my, jak i oni, dostępujemy zbawienia dzięki łasce Pana Jezusa”.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Wierzymy przecież, że dzięki łasce Jezusa, naszego Pana, zarówno my, jak i oni będą zbawieni.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dzięki łasce Pana Jezusa wierzymy, że będziemy tak samo zbawieni, jak i oniʼ.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віримо, що спасемося ласкою Господа Ісуса так, як і вони.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z powodu łaski Pana Jezusa Chrystusa jesteśmy przekonani, że zostaliśmy zbawieni jak i tamci z powodu sposobu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lecz to przez miłość i dobroć Pana Jeszui ufamy i zostajemy wyzwoleni - i tak samo z nimi".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ufamy, że dostąpimy wybawienia dzięki niezasłużonej życzliwości Pana Jezusa, tak samo jak i oni”.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wierzymy, że zarówno oni, jak i my, jesteśmy zbawieni tylko dzięki łasce Jezusa, naszego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2:21&lt;/x&gt;; &lt;x&gt;510 16:31&lt;/x&gt;; &lt;x&gt;550 2:16&lt;/x&gt;; &lt;x&gt;560 2:5&lt;/x&gt;; &lt;x&gt;620 1:9&lt;/x&gt;; &lt;x&gt;630 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"że zostaliśmy zbawieni".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"według którego sposobu i oni" - przykład brachylogii. Pełniej: w taki sam sposób także oni zostali zbawieni.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2024-04-28T08:13:25Z</dcterms:modified>
</cp:coreProperties>
</file>