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3518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są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wieków.*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od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(są) Bogu wszystkie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za G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2024-04-28T11:34:21Z</dcterms:modified>
</cp:coreProperties>
</file>