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sądzę nie stawiać przeszkód tym z pogan nawracającym się do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uważam, że nie należy czynić trudności* tym spośród narodów, którzy nawracają się do Boga,**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ja sądzę, aby nie stawiać przeszkód (tym) z pogan zwracającym się do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sądzę nie stawiać przeszkód (tym) z pogan nawracającym się do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uważam, że nie należy czynić trudności tym spośród pogan, którzy nawracają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uważam, że nie należy czynić trudności tym spośród pogan, którzy się nawracają do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moje zdanie jest, żeby nie trwożyć tych, którzy się z poganów do Boga nawracają.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mnie się zda nie przykrzyć się tym, którzy się z poganów nawracają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sądzę, że nie należy nakładać ciężarów na pogan nawracających się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sądzę, że nie należy czynić trudności tym spośród pogan, którzy nawracają się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sądzę, że nie należy nakładać ciężarów na pogan, którzy nawracają się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uważam, że nie należy czynić trudności poganom zwracającym się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ja uważam, że nie należy dodawać ciężaru tym, którzy spośród pogan nawracają się do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uważam, że nie należy dodatkowych ciężarów nakładać na pogan nawracających się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sądzę, że nie należy czynić trudności tym spośród pogan, którzy nawracają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я вважаю, аби не докучати тим, що з поган навертаються до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uważam, aby nie niepokoić tych z pogan, którzy się nawracają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moim zdaniem nie powinniśmy rzucać kłód pod nogi goim, którzy zwracają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moje rozstrzygnięcie jest takie: nie należy niepokoić tych spośród narodów, którzy się nawracają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sądzę, że nie powinniśmy przeszkadzać poganom przychodzącym do Boga—mówił dalej Jakub.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2024-04-27T16:04:22Z</dcterms:modified>
</cp:coreProperties>
</file>