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69"/>
        <w:gridCol w:w="60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wstrzymywać się od ofiarowanych bóstwom i krwi i od uduszonych i nierządu od których strzegąc siebie samych dobrze zrobicie bądźcie zdrowi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wstrzymywać się od tego, co ofiarowane bóstwom,* od krwi,** od tego, co uduszone, i od nierządu*** – od tego się wstrzymując, dobrze uczynicie. Bywajcie zdrowi.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powstrzymywać się (od) ofiarowanych wizerunkom*. i (od) krwi. i (od) uduszonych**, i (od) nierządu; od których ustrzegając siebie samych, dobrze sprawicie. Zostańcie krzepcy".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wstrzymywać się (od) ofiarowanych bóstwom i krwi i (od) uduszonych i nierządu od których strzegąc siebie samych dobrze zrobicie bądźcie zdrowi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15:20&lt;/x&gt;; &lt;x&gt;510 21:25&lt;/x&gt;; &lt;x&gt;530 8:1-13&lt;/x&gt;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9:4&lt;/x&gt;; &lt;x&gt;30 3:17&lt;/x&gt;; &lt;x&gt;30 17:10-16&lt;/x&gt;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18:6-18&lt;/x&gt;; &lt;x&gt;530 5:1&lt;/x&gt;; &lt;x&gt;590 4:3&lt;/x&gt;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powstrzymywanie się od spożywania ofiar składanych przez pogan swoim bogom.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Chodzi o mięso ze zwierząt uduszonych, a nie zabitych przez upuszczenie krwi.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2024-04-27T23:30:14Z</dcterms:modified>
</cp:coreProperties>
</file>