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1"/>
        <w:gridCol w:w="5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zaś i Sylas i oni prorocy będąc przez słowo wielkie zachęcali braci i utwierdzili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i Sylas, którzy sami byli prorokami,* ** długą mową zachęcili braci i umocnili.***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 i Sylas, i oni prorokami będąc, przez słowo liczne zachęcili braci i utwierdzili.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zaś i Sylas i oni prorocy będąc przez słowo wielkie zachęcali braci i utwierdzili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jak Paweł, Barnaba i Agabus (&lt;x&gt;510 11:27-30&lt;/x&gt;).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11:27&lt;/x&gt;; &lt;x&gt;510 13:1&lt;/x&gt;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14:22&lt;/x&gt;; &lt;x&gt;510 15:41&lt;/x&gt;; &lt;x&gt;510 18:23&lt;/x&gt;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2024-04-28T07:12:52Z</dcterms:modified>
</cp:coreProperties>
</file>