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upodobało się Sylasowi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zostać, a Juda sam poszedł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Sylas postanowił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Sylas postanowił tam pozostać. Juda więc sam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Sylas postanowił tam pozostać. Dlatego Juda sam wrócił do Jerozolimy.]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Sylas jednak postanowił zostać, a Juda sam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Sylas uznał za słuszne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[34-35]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Paweł i Barnaba pozostali zaś w Antiochii, aby wraz z innymi głosić słowo Pana i 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2024-04-27T21:40:40Z</dcterms:modified>
</cp:coreProperties>
</file>