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5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uznał za godne tego który odstąpił od nich z Pamfilii i nie przeszedłszy razem z nimi do dzieła nie zabrać ze sobą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obstawał przy tym, że słuszne jest nie zabierać z sobą tego, który odstąpił od nich w Pamfilii i nie poszedł wraz z nimi do dzieła.*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uznawał za godne, (aby) (tego), (który odstąpił) od nich z Pamfilii i nie (przyszedł razem z) nimi do dzieła, nie przyjmować razem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uznał za godne (tego) który odstąpił od nich z Pamfilii i nie przeszedłszy razem z nimi do dzieła nie zabrać ze sobą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obstawał przy tym, że lepiej nie zabierać z sobą kogoś, kto opuścił ich w Pamfilii i nie brał już udziału w ich dalszej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nie chciał zabrać ze sobą tego, który odszedł od nich w Pamfilii i nie uczestniczył z nimi w tej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to Pawłowi nie zdało brać tego z sobą, który był odszedł od nich z Pamfilii, a nie chodził z nimi na onę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prosił go, aby nie był przyjęt, jako ten, który odstał od nich z Pamfilijej a nie chodził z nimi na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prosił, aby nie zabierać tego, który odszedł od nich w Pamfilii i nie brał udziału w ich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uważał za słuszne nie zabierać z sobą tego, który odstąpił od nich w Pamfilii i nie brał udziału wraz z nimi w 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nie uważał za słuszne zabierać z sobą tego, który odszedł od nich w Pamfilii i nie brał udziału w ich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Paweł się nie zgodził. Nie chciał zabierać kogoś, kto ich zostawił w Pamfilii i przestał z nimi pracować.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natomiast uważał, że skoro odszedł od nich w Pamfilii i nie towarzyszył im w tamtym dziele, to brać go z sobą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Paweł uważał, że nie należy zabierać kogoś, kto ich opuścił w Pamfilii i przestał z nimi pracować.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był zdania, by go nie zabierać, gdyż odszedł od nich w Pamfilii i nie brał udziału w ich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 вважав, що краще не брати того, що відлучився від них з Памфилії і не пішов з ними на працю.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nie uznawał za słuszne brać tego, który odszedł od nich z Pamfilii i nie poszedł z nimi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nie uważał za rozsądne zabierać z sobą tego człowieka, bo w Pamfilii odszedł i zostawił ich samych z całą pracą.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nie uważał za właściwe, żeby go zabrać, skoro odszedł od nich w Pamfilii i nie przystąpił z nimi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Paweł nie chciał się na to zgodzić, ponieważ Marek, podczas poprzedniej wyprawy, odszedł od nich w Pamfilii i nie brał udziału w ich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&lt;x&gt;510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2024-04-27T15:53:23Z</dcterms:modified>
</cp:coreProperties>
</file>