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natomiast, powierzony przez braci łasce Pana,* obrał sobie Sylasa** 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przybrawszy sobie Sylasa wyszedł, przekazany łasce Pana przez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natomiast, polecony przez braci łasce Pana, dobrał sobie Sylasa i także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wybrał sobie Sylasa i wyruszył, polecony przez braci 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obrawszy sobie Sylę, wyszedł, będąc poruczony łasce Bożej od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Paweł, obrawszy Sylę, poszedł, będąc poruczony łasce Bożej od braciej. I obchodził Syrią i Cylicją, utwierdzając kościoły, rozkazując chować przykazania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dobrał sobie za towarzysza Sylasa i odszedł, polecony przez braci łasce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poruczony łasce Pańskiej przez braci, obrał sobie Sylasa i udał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dobrał sobie za towarzysza Sylasa i wyszedł, polecony przez braci łasce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dobrał sobie do pomocy Sylasa i wyruszył w drogę. A bracia powierzyli go łaskawości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przybrał sobie Sylasa i udał się w drogę, polecony przez braci łasce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podróży po Syrii i Cylicji umacniał kościoły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dobrał sobie Sylasa i wyruszył w drogę, polecony łasce Bożej przez braci; szedł przez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Павло, вибравши Силу, пішов, переданий братами ласці Божій.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wziął sobie Sylasa i wyszedł, przekazany przez braci 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natomiast wybrał Silę i odszedł, gdy bracia powierzyli go miłości i dobroci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wybrał Sylasa i odszedł, powierzony przez braci niezasłużonej życzliwości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wziął ze sobą Sylasa i—powierzony przez wierzących opiece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Sylas, poważany wśród wierzących w Jerozolimie (&lt;x&gt;510 15:22&lt;/x&gt;), był obywatelem rzymskim (&lt;x&gt;510 16:37&lt;/x&gt;). Piotr wymienia go obok Marka w &lt;x&gt;670 5:12&lt;/x&gt;.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14:26&lt;/x&gt;; &lt;x&gt;520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2024-04-27T19:29:12Z</dcterms:modified>
</cp:coreProperties>
</file>