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zaś Syrię i Cylicję,* umacniając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Przechodził zaś Syrię i Cylicję, utwierdzając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razem przez Syrię i Cylicję, umacniając tamtejsze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Syryję, i Cilicyję, utwierdzając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Cylicję, umacniając miejscowe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Syrię i Cylicję, umacniając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 i umacniał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Syrię i Cylicję, umacniał Kościoły.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Проходив він Сирію і Килікію, зміцнюючи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przez Syrię oraz Cylicję, utwierdzał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przez Syrię i Cylicję, umacniając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Syrię i Cylicję, umacniając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—przemierzał Syrię i Cylicję, dodając otuchy tamtejszym kościołom.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i Sylas obrali przeciwny kierunek niż Barnaba i Marek.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Paweł założył te wspólnoty, gdy po opuszczeniu Jerozolimy (&lt;x&gt;510 9:30&lt;/x&gt;; &lt;x&gt;550 1:21&lt;/x&gt;) przebywał w Tarsie (&lt;x&gt;510 15:41&lt;/x&gt;L.).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15:22&lt;/x&gt;; &lt;x&gt;510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2024-04-28T09:03:39Z</dcterms:modified>
</cp:coreProperties>
</file>