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zaś Syrię i Cylicję,* umacniając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Przechodził zaś Syrię i Cylicję, utwierdzając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i Sylas obrali przeciwny kierunek niż Barnaba i Marek.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Paweł założył te wspólnoty, gdy po opuszczeniu Jerozolimy (&lt;x&gt;510 9:30&lt;/x&gt;; &lt;x&gt;550 1:21&lt;/x&gt;) przebywał w Tarsie (&lt;x&gt;510 15:41&lt;/x&gt;L.).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15:22&lt;/x&gt;; &lt;x&gt;510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2024-04-27T22:33:35Z</dcterms:modified>
</cp:coreProperties>
</file>