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prezbiterzy,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Zebrani zostali* wysłannicy i starsi, (aby) zobaczyć około słowa 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"zebrali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2024-04-28T17:12:23Z</dcterms:modified>
</cp:coreProperties>
</file>