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dnia szabatów wyszliśmy na zewnątrz miasta obok rzeki gdzie było wnioskowane modlitwa być i usiadłszy mówiliśmy do które zeszły się kobiet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dzień szabatu* wyszliśmy za bramę nad rzekę,** gdzie, jak sądziliśmy, było miejsce modlitwy;*** tam usiedliśmy i rozmawialiśmy z kobietami, które się zeszły.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Dnia szabatu wyszliśmy na zewnątrz bramy w stronę rzeki, gdzie sądziliśmy, (że) modlitwa być*. I usiadłszy mówiliśmy (do) (tych). (które się zeszły), kobiet.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dnia szabatów wyszliśmy na zewnątrz miasta obok rzeki gdzie było wnioskowane modlitwa być i usiadłszy mówiliśmy (do) które zeszły się kobiet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szabat wyszliśmy za bramę nad rzekę. Spodziewaliśmy się, że tam jest miejsce modlitwy. Usiedliśmy i rozmawialiśmy z przybyłymi kobietami.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 dzień szabatu wyszliśmy za miasto nad rzekę, gdzie zwykle odbywały się modlitwy. Usiedliśmy i rozmawialiśmy z kobietami, które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zeszły.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dzień sabatu wyszliśmy przed miasto nad rzekę, gdzie zwykły bywać modlitwy, a usiadłszy mówiliśmy do niewiast, które się tam były zeszły.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dzień sobotni wyszliśmy z bramy nad rzekę, gdzie się zdało, aby bywała modlitwa. I usiadszy, mówiliśmy do niewiast, które się były zeszły.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szabat wyszliśmy za bramę nad rzekę, gdzie – jak sądziliśmy – było miejsce modlitwy. I usiadłszy, rozmawialiśmy z kobietami, które się zeszły.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dzień sabatu wyszliśmy za bramę nad rzekę, gdzie, jak sądziliśmy, odbywały się modlitwy, i usiadłszy, rozmawialiśmy z niewiastami, które się zeszły.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szabatu wyszliśmy za bramę nad rzekę, gdzie, jak sądziliśmy, zbierano się na modlitwę. Usiedliśmy i rozmawialiśmy z kobietami, które się zeszły.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szabat wyszliśmy za miasto nad rzekę. Sądziliśmy, że jest to miejsce modlitwy. Usiedliśmy i rozmawialiśmy z kobietami, które się tam zebrały.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szabat wyszliśmy poza bramę miasta nad rzekę, gdzie, jak sądziliśmy, było miejsce modlitwy. Usiedliśmy tam i rozmawialiśmy z zebranymi kobietami.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najbliższy sabat wyszliśmy za mury miejskie nad rzeką, gdzie spodziewaliśmy się znaleźć miejsce modlitwy. Usiedliśmy i rozmawialiśmy z kobietami, które tam się zebrały.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szabatu wyszliśmy za miasto nad rzekę, gdzie, jak sądziliśmy, odbywały się modlitwy. Usiedliśmy i zaczęliśmy rozmawiać z kobietami, które się tam zeszły.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 суботу вийшли за браму до річки, де за звичаєм, було молитовне місце, і, посідавши, говорили до жінок, що зібралися.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okresie szabatów wychodziliśmy na zewnątrz miasta od strony rzeki, gdzie mieliśmy w zwyczaju być na modlitwie, i siedząc, mówiliśmy zgromadzonym kobietom.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w szabbat, wyszliśmy za bramę, nad rzekę, gdzie - jak mniemaliśmy - zbierał się minjan. Usiedliśmy i zaczęliśmy rozmawiać z kobietami, które się tam zeszły.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dzień sabatu wyszliśmy za bramę nad rzekę, gdzie, jak sądziliśmy, jest miejsce modlitwy: i usiadłszy, przemówiliśmy do zgromadzonych niewiast.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szabat udaliśmy się za miasto, nad rzekę, gdzie—jak sądziliśmy—ludzie zbierają się na modlitwę. Usiedliśmy i rozmawialiśmy z zebranymi tam kobietami.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&lt;x&gt;150 8:15&lt;/x&gt;; &lt;x&gt;230 137:1&lt;/x&gt;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Miejsce modlitwy nad rzeką łączyło się z obmywaniami rytualnymi.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"że odbywa się modlitwa".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2024-04-25T15:30:04Z</dcterms:modified>
</cp:coreProperties>
</file>