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szliśmy na modlitwę, spotkała nas pewna młoda służąca,* mająca ducha wieszczego,** *** która swoim wróżeniem przynosiła duży zysk**** swoim panom.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 szliśmy) my na modlitwę, (że) służebna pewna, mająca ducha, pytona*, wyjść naprzeciw** nam, która zarobek wielki podawała panom jej wieszcząc.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szliśmy na modlitwę, natknęliśmy się na młodą kobietę, która była czyjąś służącą. Miała ona ducha wieszczego i swoim wróżeniem przynosiła spory zysk właścicielom.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szliśmy na modlitwę, że zabiegła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pewna dziewczyna, która miała ducha wieszczego i swoimi wróżbami przynosiła wielki dochód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gdyśmy szli na modlitwę, iż niektóra dzieweczka, co miała ducha wieszczego, zabieżała nam, a ta wielki zysk panom swoim przynosiła, wróżąc.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się, gdyśmy szli na modlitwę, iż dziewka niektóra, co miała Ducha Pyton, podkała się z nami, która zysk wielki panom swym czyniła, wieszcząc.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szliśmy na miejsce modlitwy, zabiegła nam drogę jakaś niewolnica, opętana przez ducha wieszczego. Przynosiła ona duży dochód swym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szli na modlitwę, zdarzyło się, że spotkała nas pewna dziewczyna, która miała ducha wieszczego, a która przez swoje wróżby przynosiła wielki zysk panom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udawaliśmy się na modlitwę, zabiegła nam drogę jakaś niewolnica, która miała ducha wieszczego. Przez swoje wróżby przynosiła ona wielki dochód swym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szliśmy potem na modlitwę, zabiegła nam drogę pewna służąca. Był w niej duch wróżenia. Dzięki temu przynosiła duży dochód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szliśmy na to miejsce modlitwy, spotkała nas przypadkowo pewna niewolnica, opanowana przez wieszczego ducha. Wieszczeniem przynosiła swym panom duże dochody.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dnia, gdy szliśmy na modlitwę, spotkaliśmy dziewczynę, która była owładnięta duchem wróżby i dzięki temu przynosiła wielkie zyski swoim panom, przepowiadając przyszłość.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udawaliśmy się na modlitwę, zabiegła nam drogę pewna dziewczyna, która miała ducha wieszczego i dzięki wróżbom przynosiła duże dochody swoim właścicielom.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ішли ми на молитву, зустріла нас якась рабиня, що мала дух віщуна, яка, віщуючи, давала великий прибуток своїм господарям.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zdarzyło się, gdy szliśmy na modlitwę, że wyszła nam naprzeciw pewna dziewczyna, mająca ducha pytona, która przepowiadając, przynosiła wielki zarobek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razu, kiedyśmy szli do miejsca, gdzie zbierał się minjan, natknęliśmy się na niewolnicę, która miała w sobie ducha wężowego, pozwalającego jej przepowiadać przyszłość. Wróżąc, zarabiała mnóstwo pieniędzy dla swych właścicieli.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zdarzyło się, gdyśmy szli na miejsce modlitwy, że spotkała nas pewna służąca, która miała ducha – demona wróżbiarstwa. Przynosiła ona swoim panom znaczny zysk uprawianiem sztuki przepowiadania.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w drodze na miejsce modlitwy, natknęliśmy się na niewolnicę, opanowaną przez demona. Przynosiła ona swoim właścicielom niezłe dochody, bo przepowiadała przyszłość.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służąca, παιδίσκην, l. niewolnica.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ducha wieszczego, πνεῦμα πύθωνα.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19:31&lt;/x&gt;; &lt;x&gt;90 28:8&lt;/x&gt;; &lt;x&gt;480 1:34&lt;/x&gt;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duchu wieszczenia.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służebna pewna, mająca ducha, pytona, wyszła naprzeciw".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2024-04-27T04:11:56Z</dcterms:modified>
</cp:coreProperties>
</file>