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4"/>
        <w:gridCol w:w="5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Poprosiwszy zaś światła wskoczył i drżący który stał się przypadł do Pawła i Sylasa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poprosił o światło, wskoczył do środka i zdjęty przerażeniem, przypadł do Pawła i Sylasa,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Zażądawszy zaś światła wskoczył i drżącym stawszy się przypadł do Pawła i Sylasa.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Poprosiwszy zaś światła wskoczył i drżący który stał się przypadł do Pawła i Sylasa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2024-04-25T09:41:21Z</dcterms:modified>
</cp:coreProperties>
</file>