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7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przechodzili te miasta przekazywali im strzec postanowień które są osądzone przez wysłanników i starszych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przechodzili przez miasta, przekazywali im do przestrzegania postanowienia powzięte przez apostołów i starszych w 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przechodzili (te) miasta, przekazywali im**, (aby) strzec postanowień, (tych) osądzonych przez wysłanników i starszych, (tych) w Jerozolimie.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przechodzili (te) miasta przekazywali im strzec postanowień które są osądzone przez wysłanników i starszych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Wędrując z miasta do miasta, mówili im o potrzebie przestrzegania postanowień powziętych przez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chodzili po miastach, przekazywali im nakazy ustanowione przez apostołów i starszych w Jerozolimie, których mieli przestrzegać.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chodzili po miastach, podawali im ku chowaniu ustawy, które były postanowione od Apostołów i starszych, którzy byli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chodzili po mieściech, podawali im ku chowaniu nauki, które były postanowione od apostołów i starszych, którzy byli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przechodzili przez miasta, nakazywali im przestrzegać postanowień powziętych przez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przechodzili przez miasta, przekazywali im postanowienia powzięte przez apostołów i starszych w Jerozolimie, aby je zachowywali.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przechodzili przez miasta, nakazywali im przestrzegać postanowień powziętych w Jerozolimie przez apostołów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miastach, przez które przechodzili, nakazywali przestrzegać postanowień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przez miasta, przekazywali postanowienia, powzięte w Jerozolimie przez apostołów i starszych.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do miasta przekazywali postanowienia apostołów i starszyzny w Jerozolimie i zachęcali do ich pilnego przestrzegania.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przez miasta nakazywali im przestrzegać uchwał powziętych przez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переходили міста, передавали їм зберігати постанови, які видали в Єрусалимі апостоли і старші.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przechodzili różne miasta, przekazywali im, aby strzec nauki ustanowionej przez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przechodzili przez miasta, przekazywali ludziom do przestrzegania decyzje podjęte przez wysłanników i starszych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podróżowali przez miasta, przekazywali miejscowym do przestrzegania postanowienia powzięte przez apostołów i starszych, którzy byli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Odwiedzając miasta, zachęcali wierzących do przestrzegania postanowień apostołów i starszych z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2:3-5&lt;/x&gt;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nie do "miasta", lecz do domyślnie "chrześcijan", zamieszkujących w tych miastach.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2024-03-28T12:48:14Z</dcterms:modified>
</cp:coreProperties>
</file>