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frygijską* i galacką** krainę,*** powstrzymani przez Ducha Świętego**** od głoszenia Słowa w Azji.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zaś Frygię i galacką krainę, powstrzymani przez Świętego Ducha (od) powiedzenia słowa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Frygia :  prowincja  w  centralnej  części Azji Mn., na zach od Pizydii.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Galacja : (1) ziemie dawnego królestwa Galacji w środkowej Azji Mn. (pn Galacja); (2) rzym. prowincja, której głównymi miastami w I w. po Chr. były: Ancyra i Antiochia Pizydyjska (pd Galacja), &lt;x&gt;510 16:6&lt;/x&gt;L.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2:47&lt;/x&gt;; &lt;x&gt;510 5:14&lt;/x&gt;; &lt;x&gt;510 6:7&lt;/x&gt;; &lt;x&gt;510 9:31&lt;/x&gt;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2024-04-18T00:10:01Z</dcterms:modified>
</cp:coreProperties>
</file>