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93"/>
        <w:gridCol w:w="51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Przyszedłszy po Mizji próbowali naprzeciw Bitynii iść i nie pozwolił im Duch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podeszli do Mizji,* próbowali udać się do Bitynii,** lecz Duch Jezusa*** nie pozwolił im,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Przyszedłszy zaś naprzeciw Myzji, próbowali do Bitynii pójść i nie pozwolił im Duch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Przyszedłszy po Mizji próbowali naprzeciw Bitynii iść i nie pozwolił im Duch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Mizja : prowincja w pn-zach Azji Mn., na zach wybrzeżu M. Czarnego.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Bitynia : prowincja w pn Azji Mn., na pn wsch od Mizji.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8:9&lt;/x&gt;; &lt;x&gt;550 4:6&lt;/x&gt;; &lt;x&gt;570 1:19&lt;/x&gt;; &lt;x&gt;670 1:11&lt;/x&gt;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2024-04-25T22:06:20Z</dcterms:modified>
</cp:coreProperties>
</file>