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schwytali Sostenesa,* ** przełożonego synagogi, i zaczęli go bić przed krzesłem sędziowskim, lecz Galliona wcale to nie obchodziło.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Chwyciwszy zaś wszyscy Sostenesa, przełożonego synagogi. bili przed trybuną. I nic (z) tych* Galliona (nie) martwiło.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Chwyciwszy zaś wszyscy Grecy Sostenesa przełożonego zgromadzenia bili przed trybuną i nic tych Galion martwił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Sostenes, Σωσθένης, czyli: opiekuńczy.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2024-05-02T14:55:59Z</dcterms:modified>
</cp:coreProperties>
</file>