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Efezu zaś przybył pewien Żyd, imieniem Apollos,* rodem z Aleksandrii,** człowiek wymowny,*** biegły w Pismach.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Judejczyk zaś pewien, Apollos imieniem, Aleksandryjczyk rodem, mąż wymowny, przyszedł do Efezu, mocnym będący w 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 zaś pewien Apollos imieniem Aleksandryjczyk rodem mąż wymowny przyszedł do Efezu mocny będący w Pismach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&lt;x&gt;530 1:12&lt;/x&gt;;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taki okres, w którym Żydzi stanowili 1/3 ludności Aleksandrii. Sprowadził ich tam Aleksander Wielki, który też założył to miasto  w  332 r.  p.  Chr.  W  mieście  znajdował się uniwersytet i wielka biblioteka. Tutaj tworzył Filon (10 r. p. Chr.–40 r. po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wymowny, λόγιος, l. uczony, oczytany; np. retor (&lt;x&gt;510 18:24&lt;/x&gt;L.).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2024-05-14T20:49:34Z</dcterms:modified>
</cp:coreProperties>
</file>