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52"/>
        <w:gridCol w:w="56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to że uprawiającym to samo rzemiosło być pozostawał u nich i pracował byli bowiem wytwórcami namiotów rzemiosłem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uprawiał to samo rzemiosło, zamieszkał u nich i pracował;* ** byli bowiem z zawodu wytwórcami namiotów.***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przez (to)*, (że) uprawiającym podobne rzemiosło być**, pozostawał u nich i pracował. Byli bowiem czyniącymi namioty rzemiosłem.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(to, że) uprawiającym to samo rzemiosło być pozostawał u nich i pracował byli bowiem wytwórcami namiotów rzemiosłem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uprawiał to samo rzemiosło, zamieszkał u nich i z nimi pracował. Byli oni z zawodu wytwórcami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znał to samo rzemiosło, zamieszkał u nich i pracował. Zajmowali się bowiem wyrobem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 był tegoż rzemiosła, mieszkał u nich i robił; albowiem rzemiosło ich było robić namioty.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 był tegoż rzemiesła, mieszkał u nich i robił (a byli namietniczego rzemiesła).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znał to samo rzemiosło, zamieszkał u nich i pracował; zajmowali się wyrobem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uprawiał to samo rzemiosło, zamieszkał u nich i pracowali razem; byli bowiem z zawodu wytwórcami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uprawiał to samo rzemiosło, zamieszkał z nimi i pracował. Zajmowali się wyrobem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miał ten sam zawód, dlatego zamieszkał i pracował u nich. Zajmowali się wyrobem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ponieważ był tego samego zawodu, zatrzymał się u nich i zaczął pracować. Z zawodu byli wytwórcami namiotów.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ponieważ łączył ich ten sam zawód - wyrób namiotów - zamieszkał u nich i zaczął z nimi pracować.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zaś uprawiał to samo rzemiosło, zamieszkał u nich i razem pracowali. Zajmowali się bowiem wyrobem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що вони були того самого ремесла, лишився в них і працював - їхнім ремеслом було виробляти намети.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uprawiał to samo rzemiosło gdyż ich rzemiosłem było sporządzanie namiotów mieszkał u nich oraz pracował.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uprawiał to samo rzemiosło co oni, wytwarzając namioty, przystał do nich i pracowali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uprawiał ten sam zawód, zatrzymał się w ich domu; i pracowali, bo byli z zawodu wytwórcami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ponieważ, podobnie jak oni, zajmował się wyrobem namiotów, zamieszkał u nich i zaczął razem z nimi pracować.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Paweł pracował w wielu miejscach: w Tesalonice (&lt;x&gt;590 2:9&lt;/x&gt;; &lt;x&gt;600 3:8&lt;/x&gt;), później w Efezie (&lt;x&gt;510 18:18&lt;/x&gt;, 26;&lt;x&gt;510 20:34&lt;/x&gt;; &lt;x&gt;530 16:19&lt;/x&gt;).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20:34-35&lt;/x&gt;; &lt;x&gt;530 4:12&lt;/x&gt;; &lt;x&gt;590 2:9&lt;/x&gt;; &lt;x&gt;600 3:8&lt;/x&gt;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Każdy  Żyd  uczył  się  rzemiosła  zapewniającego utrzymanie. Rabbi Juda głosił, że kto nie uczy chłopca zawodu, uczy go kraść.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"przez to" - sens: ponieważ.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Składniej: "I ponieważ uprawiał podobne rzemiosło"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2024-05-14T20:30:10Z</dcterms:modified>
</cp:coreProperties>
</file>