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wy przypuszczacie ci są pijani jest bowiem godzina trzecia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bowiem nie są pijani,* jak podtrzymujecie, gdyż jest trzecia godzina dnia,**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jak wy podejrzewacie. są pijani, jest bowiem godzina trzecia dnia*.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wy przypuszczacie ci są pijani jest bowiem godzina trzecia dnia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Tj.9:00 wg wsp. rachuby. W dni świąteczne Żydzi zasiadali do posiłku później.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naszej rachuby czasu: godzina dziewiąta rano.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2024-05-12T03:27:36Z</dcterms:modified>
</cp:coreProperties>
</file>