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 jak niosącego się wiatru gwałtownego i wypełnił cały dom gdzie byli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nagle* stał się z nieba szum, jakby uderzenie potężnego wiatru,** i napełnił cały dom,*** w którym siedzieli.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nieoczekiwanie z nieba szum jak właśnie niosącego się dechu gwałtownego i wypełnił cały (ten) dom. gdzie byli siedząc;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tak, jak niosącego się wiatru gwałtownego i wypełnił cały dom gdzie byli siedząc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40:34&lt;/x&gt;; &lt;x&gt;110 8:10&lt;/x&gt;; &lt;x&gt;360 3:1&lt;/x&gt;; &lt;x&gt;440 2:7&lt;/x&gt;; &lt;x&gt;450 12:10&lt;/x&gt;; &lt;x&gt;510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2024-05-11T21:03:07Z</dcterms:modified>
</cp:coreProperties>
</file>