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3"/>
        <w:gridCol w:w="5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Bóg wzbudził rozwiązawszy bóle śmierci ponieważ nie było możliwe być chwyconym On przez 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Bóg wzbudził,* rozwiązując bóle** śmierci,*** **** gdyż było niemożliwe, aby był On przez nią trzymany.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Bóg podniósł*, rozwiązawszy bóle śmierci**, ponieważ nie było możliwe, (żeby) trzymany był silnie On przez nią;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Bóg wzbudził rozwiązawszy bóle śmierci ponieważ nie było możliwe być chwyconym On przez 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28:6&lt;/x&gt;; &lt;x&gt;480 16:6&lt;/x&gt;; &lt;x&gt;490 24:5&lt;/x&gt;; &lt;x&gt;500 20:9&lt;/x&gt;; &lt;x&gt;510 1:22&lt;/x&gt;; &lt;x&gt;510 2:32&lt;/x&gt;; &lt;x&gt;510 3:15&lt;/x&gt;; &lt;x&gt;510 4:10&lt;/x&gt;; &lt;x&gt;510 5:30&lt;/x&gt;; &lt;x&gt;510 10:40&lt;/x&gt;; &lt;x&gt;510 13:30&lt;/x&gt;; &lt;x&gt;510 17:31&lt;/x&gt;; &lt;x&gt;510 26:8&lt;/x&gt;; &lt;x&gt;520 6:4&lt;/x&gt;; &lt;x&gt;520 8:11&lt;/x&gt;; &lt;x&gt;520 10:9&lt;/x&gt;; &lt;x&gt;530 6:14&lt;/x&gt;; &lt;x&gt;530 15:15&lt;/x&gt;; &lt;x&gt;540 4:14&lt;/x&gt;; &lt;x&gt;560 1:20&lt;/x&gt;; &lt;x&gt;580 2:12&lt;/x&gt;; &lt;x&gt;590 1:10&lt;/x&gt;; &lt;x&gt;650 13:20&lt;/x&gt;; &lt;x&gt;670 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bóle porodowe, ὠδῖνας, por. &lt;x&gt;590 5:3&lt;/x&gt;.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zerwał więzy śmierci.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22:6&lt;/x&gt;; &lt;x&gt;230 18:6&lt;/x&gt;; &lt;x&gt;230 116:3&lt;/x&gt;; &lt;x&gt;530 15:54&lt;/x&gt;; &lt;x&gt;620 1:10&lt;/x&gt;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Inaczej: "wskrzesił".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"grobu".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2024-05-11T11:59:49Z</dcterms:modified>
</cp:coreProperties>
</file>