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Pan jest u mnie zawsze na pierwszym miejscu, z Nim u mojej prawicy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Patrzyłem na Pana zawsze przed moim obliczem, bo jest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prawicy, żebym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nim mówi Dawid: Upatrywałem zawsze Pana przed obliczem mojem; bo mi jest po prawicy, abym nie był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o nim mówi: Upatrowałem zawżdy Pana przed sobą, bo mi jest po prawicy, abych nie był wzruszon.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Pana zawsze przed oczami, gdyż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 mymi, Gdyż jest po prawicy mojej,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oczami, ponieważ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Dawid powiedział o Nim: Zawsze mam Pana przed oczami,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Niego odnosi Dawid to słowo: Pana zawsze przed sobą widziałem, bo jest przy mym prawym boku, abym się nie zachwiał.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bowiem odnosi się to, co powiedział Dawid: Pan jest blisko mnie, śpieszy mi zawsze z pomocą, nic więc mi nie grozi.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o Nim Dawid: ʼZawsze blisko widziałem Pana, Nie zachwieję się, bo jest po 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говорить про нього: Бачив я Господа переді мною завжди, бо він є по моїй правиці, щоб я не захитався.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o nim mówi: Przez cały czas widziałem przede mną Pana, że jest po mojej prawicy, abym nie został zachwiany.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"Widziałem Adonai zawsze przed sobą, bo jest On po mojej prawicy, tak że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ʼZawsze miałem przed oczami Pana, gdyż jest on po mojej prawicy, aby mną nic nie wstrząsnęło.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król Dawid zapowiedział to, mówiąc: „Zawsze widziałem obok siebie Pana. Jest blisko mnie, abym się nie zachwiał.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2024-05-11T19:10:54Z</dcterms:modified>
</cp:coreProperties>
</file>