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świadectw wzywałem Żydów i Greków do opamiętania się przed Bogiem i do wiary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zarówno Żydom, jak i Grekom o pokucie wobec Boga i o wierze w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wydawając i Żydom, i Grekom o pokucie ku Bogu i o wierze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Żydom i poganom pokutę ku Bogu i wiarę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nawołując zarówno Żydów, jak i Greków do nawrócenia się do Boga i do uwierzenia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Wzywając zarówno Żydów, jak i Greków do upamiętania się przed Bogiem i do wiary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zarówno Żydów, jak i Greków do nawrócenia się do Boga i do wiary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zarówno Żydów, jak i pogan, aby się nawrócili do Boga i uwierzyli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Żydów i pogan, by nawrócili się do Boga i do wiary w 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Żydom, i Grekom dowodziłem, że trzeba nawrócić się do Boga i uwierzyć w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Niosłem świadectwo Żydom i Grekom, by się nawrócili do Boga i uwierzyli w 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свідкуючи юдеям та грекам перед Богом, щоб вони покаялися і ввірували в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Żydom i Grekom względem skruchy przed Bogiem oraz wiary co do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z najwyższą powagą to samo naukę tak samo Żydom, jak i Grekom: odwróćcie się od grzechu do Boga i złóżcie ufność w Panu naszym,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Żydom, jak i Grekom składałem dokładne świadectwo o skrusze wobec Boga i wierze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Żydom i poganom, że muszą się zwrócić do Boga i uwierzyć Jezusowi,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2024-04-16T17:04:23Z</dcterms:modified>
</cp:coreProperties>
</file>