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1"/>
        <w:gridCol w:w="5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czuwajcie pamiętając że trzy lata nocą i dniem nie powstrzymywałem się ze łzami napominając jednego każdego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czuwajcie,* pamiętając, że przez trzy lata** nocami i dniami nie przestawałem ze łzami napominać każdego z was.***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czuwajcie, przypominając sobie, że (przez) trzylecie, nocą i dniem*, nie powstrzymaliśmy się ze łzami kładąc do rozumu** jednemu każdemu***.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czuwajcie pamiętając że trzy lata nocą i dniem nie powstrzymywałem się ze łzami napominając jednego każdego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24:42&lt;/x&gt;; &lt;x&gt;480 13:35&lt;/x&gt;; &lt;x&gt;530 10:12&lt;/x&gt;; &lt;x&gt;590 5:6&lt;/x&gt;; &lt;x&gt;670 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2:11-12&lt;/x&gt;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"trzylecie, nocą i dniem" - rozciągłość w czasie.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"nie powstrzymaliśmy się (...) kładąc do rozumu" - oznacza: "bez przerwy kładliśmy do rozumu".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"jednemu każdemu" -zamiast "każdemu jednemu".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2024-04-26T22:15:20Z</dcterms:modified>
</cp:coreProperties>
</file>