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że te ręce służyły potrzebom moim i tych, którzy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poznajecie, że potrzebom mym i będącym ze mną usłużyły ręce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wiecie że potrzebom moim i będącym ze mną służyły ręce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&lt;x&gt;530 4:12&lt;/x&gt;; &lt;x&gt;590 2:5&lt;/x&gt;;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2024-04-27T03:09:52Z</dcterms:modified>
</cp:coreProperties>
</file>