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8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zbliżywszy się trybun chwycił go i rozkazał zostać związanym łańcuchami dwoma i wypytywał się kim kolwiek oby jest i co jest czyniący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chiliarcha zbliżył się, schwytał go, kazał skuć dwoma łańcuchami,* po czym zaczął wypytywać, kim jest i co zrobił.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zbliżywszy się tysiącznik chwycił go i rozkazał, (by) zostać związany* kajdanami dwoma. I pytał się kim jest i co jest zrobiącym**.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zbliżywszy się trybun chwycił go i rozkazał zostać związanym łańcuchami dwoma i wypytywał się kim- kolwiek oby jest i co jest czyniący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20:23&lt;/x&gt;; &lt;x&gt;510 21:11&lt;/x&gt;; &lt;x&gt;510 22:29&lt;/x&gt;; &lt;x&gt;510 26:29&lt;/x&gt;; &lt;x&gt;510 28:20&lt;/x&gt;; &lt;x&gt;560 6:20&lt;/x&gt;; &lt;x&gt;570 1:7&lt;/x&gt;; &lt;x&gt;620 1:16&lt;/x&gt;; &lt;x&gt;510 12:6&lt;/x&gt;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"by został związany".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"jest zrobiącym" - zamiast: "zrobił".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2024-05-01T23:59:40Z</dcterms:modified>
</cp:coreProperties>
</file>