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natomiast stanął przy Pawle Pan: Bądź dobrej myśli — powiedział — bo jak złożyłeś o Mnie świadectwo w Jerozolimie, tak przyjdzie ci złożyć je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Pan stanął przy nim i powiedział: Bądź dobrej myśli, Pawle! Tak bowiem, jak świadczyłeś o mnie w Jerozolimie, musisz świadczyć również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dobrego serca, Pawle! albowiem jakoś o mnie świadczył w Jeruzalemie,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przyszłej nocy stanąwszy przy nim Pan, rzekł: Bądź stały! Abowiem jakoś o mnie świadczył w Jeruzalem, takżeć i w Rzymie trzeba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Pan. Odwagi! – powiedział – trzeba bowiem, żebyś i w Rzymie zaświadczył o Mnie, tak jak dawałeś o Mnie świadectwo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Następnej nocy przystąpił do niego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dobrej myśli; bo jak świadczyłeś o mnie w Jerozolimie, tak musisz 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Odwagi, jak bowiem dałeś o Mnie świadectwo w Jeruzalem, tak trzeba dać świadectwo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„Odwagi! Trzeba, abyś i w Rzymie zaświadczył o Mnie, tak jak uczyniłeś to w Jeruzalem”.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Najbliższej nocy stanął przy nim Pan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dobrej myśli, jak bowiem w Jeruzalem dałeś świadectwo w sprawach mnie dotyczących, tak trzeba, abyś i w Rzymie był takim świadkiem”.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nadchodzącej nocy stanąwszy przy nim Pan,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Pawle; jakoś bowiem świadczył o mnie w Jeruzalem, takżeć potrzeba i w Rzymie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ukazał mu się Pan i powiedział: ʼOdwagi! Jak dawałeś o Mnie świadectwo w Jerozolimie, tak musisz świadczyć o Mnie w Rzymieʼ.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наступної ночі Господь, ставши перед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[Павле]. Бо як ти свідчив про мене в Єрусалимі, так тобі треба свідчити і в Римі.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następnej nocy stanął przy nim Pan i powiedział: Bądź dobrej myśli, Pawle, bo jak dałeś o mnie świadectwo w Jerozolimie, tak ci trzeba zaświadczyć i w 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nocy Pan stanął przy nim i rzekł: "Odwagi! Bo jak wiernie o mnie świadczyłeś w Jeruszalaim, tak teraz musisz świadczyć w Rzymie".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następnej nocy stanął przy nim Pan i rzekł: ”Nabierz otuchy! Bo jak w Jerozolimie dawałeś dokładne świadectwo o tym, co mnie dotyczy, tak musisz również złożyć świadectwo w Rzymie”.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Pan stanął przed Pawłem i rzekł: —Odwagi! Musisz opowiedzieć o Mnie nie tylko tu, w Jerozolimie, ale także w Rzymie!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2024-04-29T18:16:35Z</dcterms:modified>
</cp:coreProperties>
</file>