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niż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do tego sprzysiężenia przystąpili,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liczniejsi (niż) czterdzieści (ci), to sprzysiężenie (którzy uczynili sobie).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(niż)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sprzysiężenia przystąpiło ponad czterdziestu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przystąpili do tego sprzysiężenia,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czterdzieści, którzy to przysiężenie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 mężów, którzy to sprzysiężenie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mężów złożyło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którzy do tego sprzysiężenia przystąpili.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więcej niż czterdziestu tych, którzy złożyli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to zaprzysiężenie zrobili,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Tych, którzy się sprzysięgli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tych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понад сорок тих, що склали цю клятву.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co uczynili to sprzysiężenie.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uczestniczyło w tej 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uknuli to sprzysiężenie, było ponad czterdziestu: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2024-04-29T18:02:15Z</dcterms:modified>
</cp:coreProperties>
</file>