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starszych i oznajmili: Zobowiązaliśmy się pod przysięgą,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naczelnych kapłanów i starszych i powiedzieli: Związaliśmy się przysięgą, że nie weźmiemy nic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przedniejszych kapłanów i do starszych, rzekli: Klątwąśmy się zawiązali, że nic nie ukusimy, ażbyśmy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nawyższych kapłanów i starszych i rzekli: Ślubemeśmy się zawiązali, że nic ukusić nie mamy, ażbyśmy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klątwą,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arcykapłanów i do starszych, i rzekli: Związaliśmy się przysięgą,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przysięgą,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wyższych kapłanów oraz starszyzny i oświadczyli: „Złożyliśmy przysięgę,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starszych i powiedzieli: „Zobowiązaliśmy się pod przysięgą, że niczego nie zjemy,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starszyzny i tak powiedzieli: - Zobowiązaliśmy się pod przysięgą, że nic nie weźmiemy do ust,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arcykapłanów i starszych i powiedzieli: ʼZłożyliśmy przysięgę, że niczego nie weźmiemy do ust,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наблизившись до архиєреїв і старших, сказали: Ми склали клятву нічого не їсти, доки не вб'ємо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 się arcykapłanami oraz starszymi i powiedzieli: Zaklęliśmy zaklęciem samych siebie, że niczego nie skosztujemy,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głównych kohanim i starszych i powiedzieli: "Związaliśmy się przysięgą, że nie weźmiemy do ust pokarmu, póki nie zabijemy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do naczelnych kapłanów oraz starszych i rzekli: ”Uroczyście zobowiązaliśmy się pod klątwą, że nie zjemy ani kęsa,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najwyższych kapłanów oraz starszych i rzekli: —Złożyliśmy przysięgę, że nie weźmiemy nic do ust, dopóki nie zgładzimy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2024-04-29T23:03:19Z</dcterms:modified>
</cp:coreProperties>
</file>