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kolei przywołał jednego z setników i poprosił: Zaprowadź tego młodzieńca do dowódcy, bo ma mu coś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dowódcy, bo ma mu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zawoławszy jednego z setników, rzekł: Zaprowadź tego młodzieńca do hetmana, bo mu coś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przyzwawszy do siebie jednego z Rotmistrzów, rzekł: Doprowadź młodzieńca tego do Tysiącznika, bo mu coś ma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przywołał jednego z setników i rzekł: Zaprowadź tego młodzieńca do trybuna, ma bowiem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przywoławszy jednego z setników, rzekł: Zaprowadź tego młodzieńca do dowódcy, bo ma go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trybuna, ma go bowiem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„Zaprowadź tego młodzieńca do dowódcy, bo chce go o czymś powiadomić”.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przywołał jednego z centurionów i rzekł: „Zaprowadź tego młodzieńca do dowódcy kohorty. Ma go bowiem o czymś powiadomić”.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wezwał jednego z setników i powiedział: - Zaprowadź tego młodego człowieka do dowódcy, bo ma dla niego pilną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 mu: ʼZaprowadź tego chłopca do trybuna, ma mu bowiem coś przekazaćʼ.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ж, покликавши одного з сотників, сказав: Поведи цього юнака до тисяцького, бо має йому щось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zawołał do siebie jednego setnika i powiedział: Odprowadź tego młodzieńca do tysiącznika, gdyż ma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zaś zawołał jednego z dowódców i rzekł: "Zabierz tego człowieka do trybuna, ma on mu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przywołał jednego z setników i rzekł: ”Odprowadź tego młodzieńca do dowódcy wojskowego, bo ma mu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jednego z dowódców. —Zaprowadź tego chłopca do dowódcy oddziału—powiedział. —Ma dla niego ważną informację.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2024-04-29T21:39:57Z</dcterms:modified>
</cp:coreProperties>
</file>