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zaś wziął go za rękę, odszedł z nim na bok i zapytał: O czym to masz mnie powiadomić?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rękę jego tysiącznik i wycofawszy się na oddzielne*, pytał się: "Co jest, które masz oznajmić mi?"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rękę jego trybun i oddaliwszy się na osobność wypytywał się co jest które masz oznajmić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"na oddzielne" - sens: na ubocze.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2024-04-29T20:08:01Z</dcterms:modified>
</cp:coreProperties>
</file>